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2231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5404048840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ограниченной ответственностью Профессиональной коллекторской организации «ССПВ»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2597989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суммой займа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(штрафа),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4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5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231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OrganizationNamegrp-17rplc-7">
    <w:name w:val="cat-OrganizationName grp-17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Sumgrp-11rplc-10">
    <w:name w:val="cat-Sum grp-11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Sumgrp-12rplc-13">
    <w:name w:val="cat-Sum grp-12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Sumgrp-14rplc-17">
    <w:name w:val="cat-Sum grp-14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